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D6" w:rsidRDefault="00177FD6" w:rsidP="00177F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FD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Chinese University of Hong Kong</w:t>
      </w:r>
      <w:r>
        <w:rPr>
          <w:rFonts w:ascii="Times New Roman" w:hAnsi="Times New Roman" w:cs="Times New Roman"/>
          <w:b/>
          <w:sz w:val="24"/>
          <w:szCs w:val="24"/>
        </w:rPr>
        <w:br/>
        <w:t>Office of Student Affairs</w:t>
      </w:r>
      <w:r>
        <w:rPr>
          <w:rFonts w:ascii="Times New Roman" w:hAnsi="Times New Roman" w:cs="Times New Roman"/>
          <w:b/>
          <w:sz w:val="24"/>
          <w:szCs w:val="24"/>
        </w:rPr>
        <w:br/>
        <w:t>Wellness and Counselling Centre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37D44">
        <w:rPr>
          <w:rFonts w:ascii="Times New Roman" w:hAnsi="Times New Roman" w:cs="Times New Roman"/>
          <w:b/>
          <w:sz w:val="24"/>
          <w:szCs w:val="24"/>
        </w:rPr>
        <w:t>SEN</w:t>
      </w:r>
      <w:r w:rsidRPr="00177FD6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bookmarkStart w:id="0" w:name="_GoBack"/>
      <w:bookmarkEnd w:id="0"/>
    </w:p>
    <w:p w:rsidR="00177FD6" w:rsidRPr="001C7564" w:rsidRDefault="00177FD6" w:rsidP="00177FD6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6F5B06" w:rsidRDefault="00177FD6" w:rsidP="00177F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564">
        <w:rPr>
          <w:rFonts w:ascii="Times New Roman" w:hAnsi="Times New Roman" w:cs="Times New Roman"/>
          <w:b/>
          <w:sz w:val="24"/>
          <w:szCs w:val="24"/>
          <w:u w:val="single"/>
        </w:rPr>
        <w:t xml:space="preserve">Sponsorship for SEN-related Staff Training </w:t>
      </w:r>
      <w:proofErr w:type="spellStart"/>
      <w:r w:rsidRPr="001C7564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1C756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F5B06" w:rsidRPr="001C7564">
        <w:rPr>
          <w:rFonts w:ascii="Times New Roman" w:hAnsi="Times New Roman" w:cs="Times New Roman"/>
          <w:b/>
          <w:sz w:val="24"/>
          <w:szCs w:val="24"/>
          <w:u w:val="single"/>
        </w:rPr>
        <w:t>Brief Report</w:t>
      </w:r>
    </w:p>
    <w:p w:rsidR="00AB2068" w:rsidRPr="001C7564" w:rsidRDefault="00AB2068" w:rsidP="00177F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177FD6" w:rsidTr="00CF3EC3">
        <w:trPr>
          <w:trHeight w:val="567"/>
        </w:trPr>
        <w:tc>
          <w:tcPr>
            <w:tcW w:w="2689" w:type="dxa"/>
            <w:vAlign w:val="center"/>
          </w:tcPr>
          <w:p w:rsidR="00177FD6" w:rsidRDefault="00177FD6" w:rsidP="00A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proofErr w:type="spellStart"/>
            <w:r w:rsidR="00AB2068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6" w:rsidTr="00CF3EC3">
        <w:trPr>
          <w:trHeight w:val="567"/>
        </w:trPr>
        <w:tc>
          <w:tcPr>
            <w:tcW w:w="2689" w:type="dxa"/>
            <w:vAlign w:val="center"/>
          </w:tcPr>
          <w:p w:rsidR="00177FD6" w:rsidRPr="00177FD6" w:rsidRDefault="00177FD6" w:rsidP="00CF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05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6" w:rsidTr="00CF3EC3">
        <w:trPr>
          <w:trHeight w:val="567"/>
        </w:trPr>
        <w:tc>
          <w:tcPr>
            <w:tcW w:w="2689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6705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6" w:rsidTr="00CF3EC3">
        <w:trPr>
          <w:trHeight w:val="567"/>
        </w:trPr>
        <w:tc>
          <w:tcPr>
            <w:tcW w:w="2689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Venue:</w:t>
            </w:r>
          </w:p>
        </w:tc>
        <w:tc>
          <w:tcPr>
            <w:tcW w:w="6705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FD6" w:rsidRPr="00E7179D" w:rsidRDefault="00177F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71"/>
      </w:tblGrid>
      <w:tr w:rsidR="00177FD6" w:rsidTr="001C7564">
        <w:trPr>
          <w:trHeight w:val="567"/>
        </w:trPr>
        <w:tc>
          <w:tcPr>
            <w:tcW w:w="3823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Estimated number of participants:</w:t>
            </w:r>
            <w:r w:rsidRPr="00E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  <w:vAlign w:val="center"/>
          </w:tcPr>
          <w:p w:rsidR="00177FD6" w:rsidRDefault="00177FD6" w:rsidP="001C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6" w:rsidTr="001C7564">
        <w:trPr>
          <w:trHeight w:val="567"/>
        </w:trPr>
        <w:tc>
          <w:tcPr>
            <w:tcW w:w="3823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Number of participants attended:</w:t>
            </w:r>
            <w:r w:rsidRPr="00E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  <w:vAlign w:val="center"/>
          </w:tcPr>
          <w:p w:rsidR="00177FD6" w:rsidRDefault="00177FD6" w:rsidP="001C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083" w:rsidRDefault="00E650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177FD6" w:rsidTr="001C7564">
        <w:trPr>
          <w:trHeight w:val="567"/>
        </w:trPr>
        <w:tc>
          <w:tcPr>
            <w:tcW w:w="2972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Estimated Expense:</w:t>
            </w:r>
            <w:r w:rsidRPr="00E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177FD6" w:rsidRDefault="001C7564" w:rsidP="001C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HK$</w:t>
            </w:r>
          </w:p>
        </w:tc>
      </w:tr>
      <w:tr w:rsidR="00177FD6" w:rsidTr="001C7564">
        <w:trPr>
          <w:trHeight w:val="567"/>
        </w:trPr>
        <w:tc>
          <w:tcPr>
            <w:tcW w:w="2972" w:type="dxa"/>
            <w:vAlign w:val="center"/>
          </w:tcPr>
          <w:p w:rsidR="00177FD6" w:rsidRDefault="00177FD6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Actual Expense:</w:t>
            </w:r>
            <w:r w:rsidRPr="00E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177FD6" w:rsidRDefault="001C7564" w:rsidP="001C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HK$</w:t>
            </w:r>
          </w:p>
        </w:tc>
      </w:tr>
      <w:tr w:rsidR="00177FD6" w:rsidTr="00CF3EC3">
        <w:trPr>
          <w:trHeight w:val="3206"/>
        </w:trPr>
        <w:tc>
          <w:tcPr>
            <w:tcW w:w="2972" w:type="dxa"/>
          </w:tcPr>
          <w:p w:rsidR="00177FD6" w:rsidRDefault="00177FD6" w:rsidP="0017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of the difference (if applicable)</w:t>
            </w:r>
            <w:r w:rsidRPr="00E717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FD6" w:rsidRPr="00E7179D" w:rsidRDefault="00177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2" w:type="dxa"/>
          </w:tcPr>
          <w:p w:rsidR="00177FD6" w:rsidRDefault="0017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FD6" w:rsidRPr="00E7179D" w:rsidRDefault="00177FD6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EB3" w:rsidRPr="00CF3EC3" w:rsidRDefault="00202EB3" w:rsidP="00202E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635">
        <w:rPr>
          <w:rFonts w:ascii="Times New Roman" w:hAnsi="Times New Roman" w:cs="Times New Roman" w:hint="eastAsia"/>
          <w:b/>
          <w:sz w:val="28"/>
          <w:szCs w:val="24"/>
        </w:rPr>
        <w:lastRenderedPageBreak/>
        <w:t>A</w:t>
      </w:r>
      <w:r w:rsidRPr="00F60635">
        <w:rPr>
          <w:rFonts w:ascii="Times New Roman" w:hAnsi="Times New Roman" w:cs="Times New Roman"/>
          <w:b/>
          <w:sz w:val="28"/>
          <w:szCs w:val="24"/>
        </w:rPr>
        <w:t>ctivity Photos</w:t>
      </w:r>
      <w:r w:rsidR="00CF3EC3">
        <w:rPr>
          <w:rFonts w:ascii="Times New Roman" w:hAnsi="Times New Roman" w:cs="Times New Roman"/>
          <w:b/>
          <w:sz w:val="28"/>
          <w:szCs w:val="24"/>
        </w:rPr>
        <w:br/>
      </w:r>
      <w:r w:rsidR="00CF3EC3" w:rsidRPr="00CF3EC3">
        <w:rPr>
          <w:rFonts w:ascii="Times New Roman" w:hAnsi="Times New Roman" w:cs="Times New Roman"/>
          <w:i/>
          <w:sz w:val="24"/>
          <w:szCs w:val="24"/>
        </w:rPr>
        <w:t xml:space="preserve">(Please provide some photos of the </w:t>
      </w:r>
      <w:proofErr w:type="spellStart"/>
      <w:r w:rsidR="00CF3EC3" w:rsidRPr="00CF3EC3">
        <w:rPr>
          <w:rFonts w:ascii="Times New Roman" w:hAnsi="Times New Roman" w:cs="Times New Roman"/>
          <w:i/>
          <w:sz w:val="24"/>
          <w:szCs w:val="24"/>
        </w:rPr>
        <w:t>programme</w:t>
      </w:r>
      <w:proofErr w:type="spellEnd"/>
      <w:r w:rsidR="00CF3EC3" w:rsidRPr="00CF3EC3">
        <w:rPr>
          <w:rFonts w:ascii="Times New Roman" w:hAnsi="Times New Roman" w:cs="Times New Roman"/>
          <w:i/>
          <w:sz w:val="24"/>
          <w:szCs w:val="24"/>
        </w:rPr>
        <w:t xml:space="preserve">. OSA reserves the right to use the photos of the approved </w:t>
      </w:r>
      <w:proofErr w:type="spellStart"/>
      <w:r w:rsidR="00CF3EC3" w:rsidRPr="00CF3EC3">
        <w:rPr>
          <w:rFonts w:ascii="Times New Roman" w:hAnsi="Times New Roman" w:cs="Times New Roman"/>
          <w:i/>
          <w:sz w:val="24"/>
          <w:szCs w:val="24"/>
        </w:rPr>
        <w:t>programme</w:t>
      </w:r>
      <w:proofErr w:type="spellEnd"/>
      <w:r w:rsidR="00CF3EC3" w:rsidRPr="00CF3EC3">
        <w:rPr>
          <w:rFonts w:ascii="Times New Roman" w:hAnsi="Times New Roman" w:cs="Times New Roman"/>
          <w:i/>
          <w:sz w:val="24"/>
          <w:szCs w:val="24"/>
        </w:rPr>
        <w:t xml:space="preserve"> for promotion and reporting purposes.)</w:t>
      </w:r>
    </w:p>
    <w:p w:rsidR="00202EB3" w:rsidRDefault="00202EB3" w:rsidP="00202EB3">
      <w:pPr>
        <w:rPr>
          <w:rFonts w:ascii="Times New Roman" w:hAnsi="Times New Roman" w:cs="Times New Roman"/>
          <w:sz w:val="24"/>
          <w:szCs w:val="24"/>
        </w:rPr>
      </w:pPr>
    </w:p>
    <w:p w:rsidR="00202EB3" w:rsidRDefault="00202EB3" w:rsidP="00202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EB3" w:rsidRDefault="00202EB3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177FD6" w:rsidRDefault="00177FD6" w:rsidP="00202EB3">
      <w:pPr>
        <w:rPr>
          <w:rFonts w:ascii="Times New Roman" w:hAnsi="Times New Roman" w:cs="Times New Roman"/>
          <w:sz w:val="24"/>
          <w:szCs w:val="24"/>
        </w:rPr>
      </w:pPr>
    </w:p>
    <w:p w:rsidR="00202EB3" w:rsidRPr="00177FD6" w:rsidRDefault="00202EB3" w:rsidP="00AB206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02EB3" w:rsidRPr="00177FD6" w:rsidSect="00820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4F" w:rsidRDefault="00230B4F" w:rsidP="004416D2">
      <w:pPr>
        <w:spacing w:after="0" w:line="240" w:lineRule="auto"/>
      </w:pPr>
      <w:r>
        <w:separator/>
      </w:r>
    </w:p>
  </w:endnote>
  <w:endnote w:type="continuationSeparator" w:id="0">
    <w:p w:rsidR="00230B4F" w:rsidRDefault="00230B4F" w:rsidP="0044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FF6" w:rsidRDefault="00B72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7339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EC3" w:rsidRPr="00AB2068" w:rsidRDefault="00CF3EC3">
        <w:pPr>
          <w:pStyle w:val="Footer"/>
          <w:jc w:val="right"/>
          <w:rPr>
            <w:rFonts w:ascii="Times New Roman" w:hAnsi="Times New Roman" w:cs="Times New Roman"/>
          </w:rPr>
        </w:pPr>
        <w:r w:rsidRPr="00AB2068">
          <w:rPr>
            <w:rFonts w:ascii="Times New Roman" w:hAnsi="Times New Roman" w:cs="Times New Roman"/>
          </w:rPr>
          <w:fldChar w:fldCharType="begin"/>
        </w:r>
        <w:r w:rsidRPr="00AB2068">
          <w:rPr>
            <w:rFonts w:ascii="Times New Roman" w:hAnsi="Times New Roman" w:cs="Times New Roman"/>
          </w:rPr>
          <w:instrText xml:space="preserve"> PAGE   \* MERGEFORMAT </w:instrText>
        </w:r>
        <w:r w:rsidRPr="00AB2068">
          <w:rPr>
            <w:rFonts w:ascii="Times New Roman" w:hAnsi="Times New Roman" w:cs="Times New Roman"/>
          </w:rPr>
          <w:fldChar w:fldCharType="separate"/>
        </w:r>
        <w:r w:rsidR="00B72FF6">
          <w:rPr>
            <w:rFonts w:ascii="Times New Roman" w:hAnsi="Times New Roman" w:cs="Times New Roman"/>
            <w:noProof/>
          </w:rPr>
          <w:t>1</w:t>
        </w:r>
        <w:r w:rsidRPr="00AB206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3EC3" w:rsidRDefault="00CF3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FF6" w:rsidRDefault="00B72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4F" w:rsidRDefault="00230B4F" w:rsidP="004416D2">
      <w:pPr>
        <w:spacing w:after="0" w:line="240" w:lineRule="auto"/>
      </w:pPr>
      <w:r>
        <w:separator/>
      </w:r>
    </w:p>
  </w:footnote>
  <w:footnote w:type="continuationSeparator" w:id="0">
    <w:p w:rsidR="00230B4F" w:rsidRDefault="00230B4F" w:rsidP="0044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FF6" w:rsidRDefault="00B72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C3" w:rsidRPr="00B72FF6" w:rsidRDefault="00B72FF6" w:rsidP="00B72FF6">
    <w:pPr>
      <w:pStyle w:val="Header"/>
      <w:jc w:val="right"/>
      <w:rPr>
        <w:rFonts w:ascii="Times New Roman" w:hAnsi="Times New Roman"/>
        <w:i/>
        <w:szCs w:val="22"/>
        <w:lang w:eastAsia="zh-HK"/>
      </w:rPr>
    </w:pPr>
    <w:r>
      <w:rPr>
        <w:rFonts w:ascii="Times New Roman" w:hAnsi="Times New Roman"/>
        <w:i/>
        <w:szCs w:val="22"/>
      </w:rPr>
      <w:t>[OSA/SEN/ST_Unit_R</w:t>
    </w:r>
    <w:r w:rsidRPr="00860517">
      <w:rPr>
        <w:rFonts w:ascii="Times New Roman" w:hAnsi="Times New Roman"/>
        <w:i/>
        <w:szCs w:val="22"/>
      </w:rPr>
      <w:t>]</w:t>
    </w:r>
  </w:p>
  <w:p w:rsidR="00CF3EC3" w:rsidRDefault="00CF3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FF6" w:rsidRDefault="00B7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06"/>
    <w:rsid w:val="00076F95"/>
    <w:rsid w:val="000F773F"/>
    <w:rsid w:val="00177FD6"/>
    <w:rsid w:val="001C7564"/>
    <w:rsid w:val="00202EB3"/>
    <w:rsid w:val="00230B4F"/>
    <w:rsid w:val="004416D2"/>
    <w:rsid w:val="004856B2"/>
    <w:rsid w:val="00534246"/>
    <w:rsid w:val="006F5B06"/>
    <w:rsid w:val="007816E0"/>
    <w:rsid w:val="007B1808"/>
    <w:rsid w:val="00820BEF"/>
    <w:rsid w:val="00837D44"/>
    <w:rsid w:val="00AB2068"/>
    <w:rsid w:val="00B72FF6"/>
    <w:rsid w:val="00CF3EC3"/>
    <w:rsid w:val="00D03433"/>
    <w:rsid w:val="00D1401F"/>
    <w:rsid w:val="00E65083"/>
    <w:rsid w:val="00E7179D"/>
    <w:rsid w:val="00EA005F"/>
    <w:rsid w:val="00F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A0667"/>
  <w15:chartTrackingRefBased/>
  <w15:docId w15:val="{A78C61D5-2540-4EB2-8BDD-195E7D27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0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9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16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16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F641-EFBF-4A58-ACA6-3332BAC2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Chum (OSA)</dc:creator>
  <cp:keywords/>
  <dc:description/>
  <cp:lastModifiedBy>Philip Tang (OSA)</cp:lastModifiedBy>
  <cp:revision>9</cp:revision>
  <cp:lastPrinted>2018-06-29T02:07:00Z</cp:lastPrinted>
  <dcterms:created xsi:type="dcterms:W3CDTF">2018-07-11T01:14:00Z</dcterms:created>
  <dcterms:modified xsi:type="dcterms:W3CDTF">2022-05-11T04:36:00Z</dcterms:modified>
</cp:coreProperties>
</file>